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2E429" w14:textId="7F43F3C8" w:rsidR="00F44DCD" w:rsidRDefault="00794612" w:rsidP="00F44DCD">
      <w:pPr>
        <w:pStyle w:val="Heading1"/>
        <w:rPr>
          <w:sz w:val="32"/>
          <w:szCs w:val="32"/>
        </w:rPr>
      </w:pPr>
      <w:bookmarkStart w:id="0" w:name="_Hlk26636009"/>
      <w:r>
        <w:rPr>
          <w:noProof/>
        </w:rPr>
        <w:drawing>
          <wp:anchor distT="0" distB="0" distL="114300" distR="114300" simplePos="0" relativeHeight="251658240" behindDoc="1" locked="0" layoutInCell="1" allowOverlap="1" wp14:anchorId="5AEA41A6" wp14:editId="48374B74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20421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58" y="21086"/>
                <wp:lineTo x="21358" y="0"/>
                <wp:lineTo x="0" y="0"/>
              </wp:wrapPolygon>
            </wp:wrapTight>
            <wp:docPr id="336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007">
        <w:rPr>
          <w:sz w:val="32"/>
          <w:szCs w:val="32"/>
        </w:rPr>
        <w:t>.</w:t>
      </w:r>
    </w:p>
    <w:p w14:paraId="6CEC3F1B" w14:textId="77777777" w:rsidR="004B6007" w:rsidRPr="004B6007" w:rsidRDefault="004B6007" w:rsidP="004B6007"/>
    <w:p w14:paraId="421CD798" w14:textId="1D50277D" w:rsidR="00F44DCD" w:rsidRDefault="00F44DCD" w:rsidP="00F44DCD"/>
    <w:p w14:paraId="5EB08CD3" w14:textId="6B708640" w:rsidR="00F44DCD" w:rsidRDefault="00F44DCD" w:rsidP="00F44DCD"/>
    <w:p w14:paraId="3AAC1971" w14:textId="75EC4BD1" w:rsidR="00F44DCD" w:rsidRDefault="00F44DCD" w:rsidP="00F44DCD"/>
    <w:p w14:paraId="604D013F" w14:textId="6CFA8D6A" w:rsidR="00794612" w:rsidRDefault="008F623B" w:rsidP="00794612">
      <w:pPr>
        <w:pStyle w:val="Heading1"/>
        <w:rPr>
          <w:color w:val="auto"/>
          <w:sz w:val="32"/>
          <w:szCs w:val="32"/>
        </w:rPr>
      </w:pPr>
      <w:r w:rsidRPr="00794612">
        <w:rPr>
          <w:noProof/>
        </w:rPr>
        <w:drawing>
          <wp:anchor distT="0" distB="0" distL="114300" distR="114300" simplePos="0" relativeHeight="251664384" behindDoc="1" locked="0" layoutInCell="1" allowOverlap="1" wp14:anchorId="5A84F968" wp14:editId="03427793">
            <wp:simplePos x="0" y="0"/>
            <wp:positionH relativeFrom="column">
              <wp:posOffset>-189865</wp:posOffset>
            </wp:positionH>
            <wp:positionV relativeFrom="paragraph">
              <wp:posOffset>506731</wp:posOffset>
            </wp:positionV>
            <wp:extent cx="2124075" cy="2152650"/>
            <wp:effectExtent l="209550" t="209550" r="219075" b="2095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9410" flipH="1"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612">
        <w:rPr>
          <w:color w:val="auto"/>
          <w:sz w:val="32"/>
          <w:szCs w:val="32"/>
        </w:rPr>
        <w:t xml:space="preserve">    </w:t>
      </w:r>
      <w:r w:rsidR="00794612" w:rsidRPr="00F44DCD">
        <w:rPr>
          <w:color w:val="auto"/>
          <w:sz w:val="32"/>
          <w:szCs w:val="32"/>
        </w:rPr>
        <w:t>Christmas Party Menu 20</w:t>
      </w:r>
      <w:r w:rsidR="001B4830">
        <w:rPr>
          <w:color w:val="auto"/>
          <w:sz w:val="32"/>
          <w:szCs w:val="32"/>
        </w:rPr>
        <w:t>20</w:t>
      </w:r>
    </w:p>
    <w:p w14:paraId="27A7011B" w14:textId="00BB30ED" w:rsidR="00F44DCD" w:rsidRDefault="006C0153" w:rsidP="00F44DCD">
      <w:r w:rsidRPr="00794612">
        <w:rPr>
          <w:noProof/>
        </w:rPr>
        <w:drawing>
          <wp:anchor distT="0" distB="0" distL="114300" distR="114300" simplePos="0" relativeHeight="251662336" behindDoc="1" locked="0" layoutInCell="1" allowOverlap="1" wp14:anchorId="4361000E" wp14:editId="725D3B25">
            <wp:simplePos x="0" y="0"/>
            <wp:positionH relativeFrom="column">
              <wp:posOffset>4867275</wp:posOffset>
            </wp:positionH>
            <wp:positionV relativeFrom="paragraph">
              <wp:posOffset>60960</wp:posOffset>
            </wp:positionV>
            <wp:extent cx="2124075" cy="2152650"/>
            <wp:effectExtent l="209550" t="209550" r="200025" b="2095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0590"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816EB1" w14:textId="7BD991C7" w:rsidR="00794612" w:rsidRPr="00794612" w:rsidRDefault="00794612" w:rsidP="00794612">
      <w:pPr>
        <w:rPr>
          <w:color w:val="auto"/>
        </w:rPr>
      </w:pPr>
      <w:r>
        <w:t xml:space="preserve">           </w:t>
      </w:r>
      <w:r w:rsidRPr="00794612">
        <w:rPr>
          <w:color w:val="auto"/>
        </w:rPr>
        <w:t>2 Courses £25.00</w:t>
      </w:r>
    </w:p>
    <w:p w14:paraId="57805C48" w14:textId="6A046022" w:rsidR="00794612" w:rsidRPr="00794612" w:rsidRDefault="00794612" w:rsidP="00794612">
      <w:pPr>
        <w:rPr>
          <w:color w:val="auto"/>
        </w:rPr>
      </w:pPr>
      <w:r w:rsidRPr="00794612">
        <w:rPr>
          <w:color w:val="auto"/>
        </w:rPr>
        <w:t xml:space="preserve">      </w:t>
      </w:r>
    </w:p>
    <w:p w14:paraId="72612A24" w14:textId="1956B4CA" w:rsidR="00794612" w:rsidRPr="00794612" w:rsidRDefault="00794612" w:rsidP="00794612">
      <w:pPr>
        <w:rPr>
          <w:color w:val="auto"/>
        </w:rPr>
      </w:pPr>
      <w:r w:rsidRPr="00794612">
        <w:rPr>
          <w:color w:val="auto"/>
        </w:rPr>
        <w:t xml:space="preserve">           3 Courses £30.00</w:t>
      </w:r>
      <w:r w:rsidRPr="00794612">
        <w:rPr>
          <w:noProof/>
        </w:rPr>
        <w:t xml:space="preserve"> </w:t>
      </w:r>
    </w:p>
    <w:p w14:paraId="149AAE2D" w14:textId="77777777" w:rsidR="00794612" w:rsidRPr="00794612" w:rsidRDefault="00794612" w:rsidP="00794612">
      <w:pPr>
        <w:ind w:firstLine="720"/>
        <w:jc w:val="left"/>
        <w:rPr>
          <w:color w:val="auto"/>
          <w:sz w:val="36"/>
          <w:szCs w:val="36"/>
        </w:rPr>
      </w:pPr>
    </w:p>
    <w:p w14:paraId="0D18BB02" w14:textId="77777777" w:rsidR="00794612" w:rsidRPr="00794612" w:rsidRDefault="00794612" w:rsidP="00794612">
      <w:pPr>
        <w:ind w:firstLine="720"/>
        <w:rPr>
          <w:color w:val="auto"/>
          <w:sz w:val="24"/>
          <w:szCs w:val="24"/>
          <w:u w:val="single"/>
        </w:rPr>
      </w:pPr>
      <w:r w:rsidRPr="00794612">
        <w:rPr>
          <w:color w:val="auto"/>
          <w:sz w:val="24"/>
          <w:szCs w:val="24"/>
          <w:u w:val="single"/>
        </w:rPr>
        <w:t>Starters</w:t>
      </w:r>
    </w:p>
    <w:p w14:paraId="08CAFA38" w14:textId="77777777" w:rsidR="00794612" w:rsidRPr="00794612" w:rsidRDefault="00794612" w:rsidP="00794612">
      <w:pPr>
        <w:pStyle w:val="ListParagraph"/>
        <w:rPr>
          <w:color w:val="auto"/>
          <w:sz w:val="20"/>
          <w:szCs w:val="20"/>
        </w:rPr>
      </w:pPr>
    </w:p>
    <w:p w14:paraId="6DEDFC8D" w14:textId="1D4D1C10" w:rsidR="00794612" w:rsidRPr="00794612" w:rsidRDefault="006953DA" w:rsidP="00794612">
      <w:pPr>
        <w:pStyle w:val="ListParagrap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Honey Roasted Parsnip</w:t>
      </w:r>
      <w:r w:rsidR="00794612" w:rsidRPr="00794612">
        <w:rPr>
          <w:color w:val="auto"/>
          <w:sz w:val="20"/>
          <w:szCs w:val="20"/>
        </w:rPr>
        <w:t xml:space="preserve"> Soup</w:t>
      </w:r>
      <w:r w:rsidR="004B6883">
        <w:rPr>
          <w:color w:val="auto"/>
          <w:sz w:val="20"/>
          <w:szCs w:val="20"/>
        </w:rPr>
        <w:t xml:space="preserve"> (v)</w:t>
      </w:r>
    </w:p>
    <w:p w14:paraId="5DFE8EA1" w14:textId="77777777" w:rsidR="00794612" w:rsidRPr="00794612" w:rsidRDefault="00794612" w:rsidP="00794612">
      <w:pPr>
        <w:pStyle w:val="ListParagraph"/>
        <w:jc w:val="left"/>
        <w:rPr>
          <w:color w:val="auto"/>
          <w:sz w:val="20"/>
          <w:szCs w:val="20"/>
        </w:rPr>
      </w:pPr>
    </w:p>
    <w:p w14:paraId="38DB68CF" w14:textId="598E11C8" w:rsidR="004B6883" w:rsidRPr="00794612" w:rsidRDefault="006953DA" w:rsidP="004B6883">
      <w:pPr>
        <w:pStyle w:val="ListParagrap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Smoked Salmon Plate with Baby Capers</w:t>
      </w:r>
    </w:p>
    <w:p w14:paraId="231B2F65" w14:textId="63D0C752" w:rsidR="00794612" w:rsidRDefault="00794612" w:rsidP="00794612">
      <w:pPr>
        <w:pStyle w:val="ListParagraph"/>
        <w:rPr>
          <w:color w:val="auto"/>
          <w:sz w:val="20"/>
          <w:szCs w:val="20"/>
        </w:rPr>
      </w:pPr>
    </w:p>
    <w:p w14:paraId="05B92D01" w14:textId="50F90EFB" w:rsidR="004B6883" w:rsidRPr="00794612" w:rsidRDefault="004B6883" w:rsidP="004B6883">
      <w:pPr>
        <w:pStyle w:val="ListParagrap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Traditional </w:t>
      </w:r>
      <w:r w:rsidRPr="00794612">
        <w:rPr>
          <w:color w:val="auto"/>
          <w:sz w:val="20"/>
          <w:szCs w:val="20"/>
        </w:rPr>
        <w:t xml:space="preserve">Prawn </w:t>
      </w:r>
      <w:r>
        <w:rPr>
          <w:color w:val="auto"/>
          <w:sz w:val="20"/>
          <w:szCs w:val="20"/>
        </w:rPr>
        <w:t>C</w:t>
      </w:r>
      <w:r w:rsidRPr="00794612">
        <w:rPr>
          <w:color w:val="auto"/>
          <w:sz w:val="20"/>
          <w:szCs w:val="20"/>
        </w:rPr>
        <w:t>ocktail</w:t>
      </w:r>
    </w:p>
    <w:p w14:paraId="4CECFB07" w14:textId="77777777" w:rsidR="00794612" w:rsidRPr="004B6883" w:rsidRDefault="00794612" w:rsidP="004B6883">
      <w:pPr>
        <w:jc w:val="both"/>
        <w:rPr>
          <w:color w:val="auto"/>
          <w:sz w:val="20"/>
          <w:szCs w:val="20"/>
        </w:rPr>
      </w:pPr>
    </w:p>
    <w:p w14:paraId="3A67245E" w14:textId="636A380D" w:rsidR="00794612" w:rsidRPr="00794612" w:rsidRDefault="006953DA" w:rsidP="00794612">
      <w:pPr>
        <w:pStyle w:val="ListParagrap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Smooth Duck Liver Parfait </w:t>
      </w:r>
      <w:r w:rsidR="00794612" w:rsidRPr="00794612">
        <w:rPr>
          <w:color w:val="auto"/>
          <w:sz w:val="20"/>
          <w:szCs w:val="20"/>
        </w:rPr>
        <w:t xml:space="preserve">with </w:t>
      </w:r>
      <w:r>
        <w:rPr>
          <w:color w:val="auto"/>
          <w:sz w:val="20"/>
          <w:szCs w:val="20"/>
        </w:rPr>
        <w:t>Orange &amp; Walnut Chutney</w:t>
      </w:r>
    </w:p>
    <w:p w14:paraId="21EB0869" w14:textId="77777777" w:rsidR="00794612" w:rsidRPr="00794612" w:rsidRDefault="00794612" w:rsidP="00794612">
      <w:pPr>
        <w:pStyle w:val="ListParagraph"/>
        <w:rPr>
          <w:color w:val="auto"/>
          <w:sz w:val="20"/>
          <w:szCs w:val="20"/>
        </w:rPr>
      </w:pPr>
    </w:p>
    <w:p w14:paraId="6DED2B40" w14:textId="77777777" w:rsidR="00794612" w:rsidRDefault="00794612" w:rsidP="00794612">
      <w:pPr>
        <w:pStyle w:val="ListParagraph"/>
        <w:rPr>
          <w:color w:val="auto"/>
          <w:sz w:val="24"/>
          <w:szCs w:val="24"/>
          <w:u w:val="single"/>
        </w:rPr>
      </w:pPr>
    </w:p>
    <w:p w14:paraId="4A4856B3" w14:textId="77777777" w:rsidR="00794612" w:rsidRDefault="00794612" w:rsidP="00794612">
      <w:pPr>
        <w:pStyle w:val="ListParagraph"/>
        <w:rPr>
          <w:color w:val="auto"/>
          <w:sz w:val="24"/>
          <w:szCs w:val="24"/>
          <w:u w:val="single"/>
        </w:rPr>
      </w:pPr>
    </w:p>
    <w:p w14:paraId="50AE6AF3" w14:textId="3EA13A5A" w:rsidR="00794612" w:rsidRPr="00794612" w:rsidRDefault="00794612" w:rsidP="00794612">
      <w:pPr>
        <w:pStyle w:val="ListParagraph"/>
        <w:rPr>
          <w:color w:val="auto"/>
          <w:sz w:val="24"/>
          <w:szCs w:val="24"/>
          <w:u w:val="single"/>
        </w:rPr>
      </w:pPr>
      <w:r w:rsidRPr="00794612">
        <w:rPr>
          <w:color w:val="auto"/>
          <w:sz w:val="24"/>
          <w:szCs w:val="24"/>
          <w:u w:val="single"/>
        </w:rPr>
        <w:t>Mains</w:t>
      </w:r>
    </w:p>
    <w:p w14:paraId="4E49DF11" w14:textId="77777777" w:rsidR="00794612" w:rsidRPr="00794612" w:rsidRDefault="00794612" w:rsidP="00794612">
      <w:pPr>
        <w:pStyle w:val="ListParagraph"/>
        <w:rPr>
          <w:color w:val="auto"/>
          <w:sz w:val="18"/>
          <w:szCs w:val="18"/>
        </w:rPr>
      </w:pPr>
    </w:p>
    <w:p w14:paraId="1CFEFE06" w14:textId="6814ADE9" w:rsidR="00794612" w:rsidRPr="00B540F4" w:rsidRDefault="00794612" w:rsidP="00B540F4">
      <w:pPr>
        <w:pStyle w:val="ListParagraph"/>
        <w:rPr>
          <w:color w:val="auto"/>
          <w:sz w:val="20"/>
          <w:szCs w:val="20"/>
        </w:rPr>
      </w:pPr>
      <w:r w:rsidRPr="00B540F4">
        <w:rPr>
          <w:color w:val="auto"/>
          <w:sz w:val="20"/>
          <w:szCs w:val="20"/>
        </w:rPr>
        <w:t xml:space="preserve">Roast </w:t>
      </w:r>
      <w:r w:rsidR="00B540F4" w:rsidRPr="00B540F4">
        <w:rPr>
          <w:color w:val="auto"/>
          <w:sz w:val="20"/>
          <w:szCs w:val="20"/>
        </w:rPr>
        <w:t>T</w:t>
      </w:r>
      <w:r w:rsidRPr="00B540F4">
        <w:rPr>
          <w:color w:val="auto"/>
          <w:sz w:val="20"/>
          <w:szCs w:val="20"/>
        </w:rPr>
        <w:t>urkey, Duck Fat Roasted Potato</w:t>
      </w:r>
      <w:r w:rsidR="0048225D" w:rsidRPr="00B540F4">
        <w:rPr>
          <w:color w:val="auto"/>
          <w:sz w:val="20"/>
          <w:szCs w:val="20"/>
        </w:rPr>
        <w:t>es</w:t>
      </w:r>
      <w:r w:rsidR="006953DA">
        <w:rPr>
          <w:color w:val="auto"/>
          <w:sz w:val="20"/>
          <w:szCs w:val="20"/>
        </w:rPr>
        <w:t>,</w:t>
      </w:r>
      <w:r w:rsidR="00C55CD7" w:rsidRPr="00C55CD7">
        <w:t xml:space="preserve"> </w:t>
      </w:r>
      <w:r w:rsidR="00C55CD7" w:rsidRPr="00C55CD7">
        <w:rPr>
          <w:color w:val="auto"/>
          <w:sz w:val="20"/>
          <w:szCs w:val="20"/>
        </w:rPr>
        <w:t>Brussel Sprouts, Cranberry Sauce, Bread Sauce and</w:t>
      </w:r>
      <w:r w:rsidR="006953DA">
        <w:rPr>
          <w:color w:val="auto"/>
          <w:sz w:val="20"/>
          <w:szCs w:val="20"/>
        </w:rPr>
        <w:t xml:space="preserve"> </w:t>
      </w:r>
      <w:r w:rsidRPr="00B540F4">
        <w:rPr>
          <w:color w:val="auto"/>
          <w:sz w:val="20"/>
          <w:szCs w:val="20"/>
        </w:rPr>
        <w:t>Buckhurst Chipolatas</w:t>
      </w:r>
    </w:p>
    <w:p w14:paraId="7D63DDB5" w14:textId="77777777" w:rsidR="00794612" w:rsidRPr="00B540F4" w:rsidRDefault="00794612" w:rsidP="00794612">
      <w:pPr>
        <w:pStyle w:val="ListParagraph"/>
        <w:rPr>
          <w:color w:val="auto"/>
          <w:sz w:val="20"/>
          <w:szCs w:val="20"/>
        </w:rPr>
      </w:pPr>
    </w:p>
    <w:p w14:paraId="7B3D5C11" w14:textId="2BAACA9A" w:rsidR="00794612" w:rsidRPr="00B540F4" w:rsidRDefault="006953DA" w:rsidP="00794612">
      <w:pPr>
        <w:pStyle w:val="ListParagrap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 Seared Seabass Fillet on Lemon &amp; Mascarpone Risotto </w:t>
      </w:r>
    </w:p>
    <w:p w14:paraId="7C01E6FE" w14:textId="77777777" w:rsidR="00794612" w:rsidRPr="00B540F4" w:rsidRDefault="00794612" w:rsidP="00794612">
      <w:pPr>
        <w:pStyle w:val="ListParagraph"/>
        <w:rPr>
          <w:color w:val="auto"/>
          <w:sz w:val="20"/>
          <w:szCs w:val="20"/>
        </w:rPr>
      </w:pPr>
    </w:p>
    <w:p w14:paraId="4AFDAA74" w14:textId="17667D8E" w:rsidR="00794612" w:rsidRDefault="006953DA" w:rsidP="001B4830">
      <w:pPr>
        <w:pStyle w:val="ListParagrap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Glazed Ham Hock with</w:t>
      </w:r>
      <w:r w:rsidR="00C55CD7">
        <w:rPr>
          <w:color w:val="auto"/>
          <w:sz w:val="20"/>
          <w:szCs w:val="20"/>
        </w:rPr>
        <w:t xml:space="preserve"> </w:t>
      </w:r>
      <w:r w:rsidR="00C55CD7" w:rsidRPr="00C55CD7">
        <w:rPr>
          <w:color w:val="auto"/>
          <w:sz w:val="20"/>
          <w:szCs w:val="20"/>
        </w:rPr>
        <w:t>Pea Purée</w:t>
      </w:r>
      <w:r>
        <w:rPr>
          <w:color w:val="auto"/>
          <w:sz w:val="20"/>
          <w:szCs w:val="20"/>
        </w:rPr>
        <w:t xml:space="preserve"> &amp; Madeira Jus</w:t>
      </w:r>
    </w:p>
    <w:p w14:paraId="4C140C2A" w14:textId="38238FA2" w:rsidR="001B4830" w:rsidRDefault="001B4830" w:rsidP="001B4830">
      <w:pPr>
        <w:pStyle w:val="ListParagraph"/>
        <w:rPr>
          <w:color w:val="auto"/>
          <w:sz w:val="20"/>
          <w:szCs w:val="20"/>
        </w:rPr>
      </w:pPr>
    </w:p>
    <w:p w14:paraId="474A14AA" w14:textId="16B7C23F" w:rsidR="001B4830" w:rsidRPr="001B4830" w:rsidRDefault="001B4830" w:rsidP="001B4830">
      <w:pPr>
        <w:pStyle w:val="ListParagrap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Seared Goats Cheese on Roasted Root Vegetables with Balsamic Glaze</w:t>
      </w:r>
    </w:p>
    <w:p w14:paraId="6F75FA68" w14:textId="77777777" w:rsidR="00E346F2" w:rsidRDefault="00E346F2" w:rsidP="00794612">
      <w:pPr>
        <w:pStyle w:val="ListParagraph"/>
        <w:rPr>
          <w:color w:val="auto"/>
          <w:sz w:val="24"/>
          <w:szCs w:val="24"/>
          <w:u w:val="single"/>
        </w:rPr>
      </w:pPr>
    </w:p>
    <w:p w14:paraId="08A07128" w14:textId="77777777" w:rsidR="003B70EF" w:rsidRDefault="003B70EF" w:rsidP="00794612">
      <w:pPr>
        <w:pStyle w:val="ListParagraph"/>
        <w:rPr>
          <w:color w:val="auto"/>
          <w:sz w:val="24"/>
          <w:szCs w:val="24"/>
          <w:u w:val="single"/>
        </w:rPr>
      </w:pPr>
    </w:p>
    <w:p w14:paraId="6C0DF1D8" w14:textId="6A6D92AA" w:rsidR="00794612" w:rsidRPr="00794612" w:rsidRDefault="00794612" w:rsidP="00794612">
      <w:pPr>
        <w:pStyle w:val="ListParagraph"/>
        <w:rPr>
          <w:color w:val="auto"/>
          <w:sz w:val="24"/>
          <w:szCs w:val="24"/>
          <w:u w:val="single"/>
        </w:rPr>
      </w:pPr>
      <w:r w:rsidRPr="00794612">
        <w:rPr>
          <w:color w:val="auto"/>
          <w:sz w:val="24"/>
          <w:szCs w:val="24"/>
          <w:u w:val="single"/>
        </w:rPr>
        <w:t>Pudding</w:t>
      </w:r>
    </w:p>
    <w:p w14:paraId="6E03D5CA" w14:textId="255C9CD0" w:rsidR="00794612" w:rsidRDefault="00794612" w:rsidP="00794612">
      <w:pPr>
        <w:pStyle w:val="ListParagraph"/>
        <w:rPr>
          <w:color w:val="auto"/>
          <w:sz w:val="20"/>
          <w:szCs w:val="20"/>
        </w:rPr>
      </w:pPr>
    </w:p>
    <w:p w14:paraId="369F5402" w14:textId="77777777" w:rsidR="004B6883" w:rsidRPr="00794612" w:rsidRDefault="004B6883" w:rsidP="00C55CD7">
      <w:pPr>
        <w:pStyle w:val="ListParagraph"/>
        <w:rPr>
          <w:color w:val="auto"/>
          <w:sz w:val="20"/>
          <w:szCs w:val="20"/>
        </w:rPr>
      </w:pPr>
      <w:r w:rsidRPr="00794612">
        <w:rPr>
          <w:color w:val="auto"/>
          <w:sz w:val="20"/>
          <w:szCs w:val="20"/>
        </w:rPr>
        <w:t xml:space="preserve">Christmas </w:t>
      </w:r>
      <w:r>
        <w:rPr>
          <w:color w:val="auto"/>
          <w:sz w:val="20"/>
          <w:szCs w:val="20"/>
        </w:rPr>
        <w:t>P</w:t>
      </w:r>
      <w:r w:rsidRPr="00794612">
        <w:rPr>
          <w:color w:val="auto"/>
          <w:sz w:val="20"/>
          <w:szCs w:val="20"/>
        </w:rPr>
        <w:t xml:space="preserve">udding with Brandy </w:t>
      </w:r>
      <w:r>
        <w:rPr>
          <w:color w:val="auto"/>
          <w:sz w:val="20"/>
          <w:szCs w:val="20"/>
        </w:rPr>
        <w:t>S</w:t>
      </w:r>
      <w:r w:rsidRPr="00794612">
        <w:rPr>
          <w:color w:val="auto"/>
          <w:sz w:val="20"/>
          <w:szCs w:val="20"/>
        </w:rPr>
        <w:t>auce or Brandy Butter</w:t>
      </w:r>
    </w:p>
    <w:p w14:paraId="6CF895FA" w14:textId="77777777" w:rsidR="004B6883" w:rsidRPr="00794612" w:rsidRDefault="004B6883" w:rsidP="00C55CD7">
      <w:pPr>
        <w:pStyle w:val="ListParagraph"/>
        <w:rPr>
          <w:color w:val="auto"/>
          <w:sz w:val="20"/>
          <w:szCs w:val="20"/>
        </w:rPr>
      </w:pPr>
    </w:p>
    <w:p w14:paraId="74D115C6" w14:textId="7A0C6483" w:rsidR="003B70EF" w:rsidRPr="003B70EF" w:rsidRDefault="00C55CD7" w:rsidP="00C55CD7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bookmarkStart w:id="1" w:name="_GoBack"/>
      <w:bookmarkEnd w:id="1"/>
      <w:r w:rsidR="003B70EF" w:rsidRPr="003B70EF">
        <w:rPr>
          <w:color w:val="auto"/>
          <w:sz w:val="20"/>
          <w:szCs w:val="20"/>
        </w:rPr>
        <w:t xml:space="preserve">Lemon Posset </w:t>
      </w:r>
      <w:r w:rsidR="003B70EF">
        <w:rPr>
          <w:color w:val="auto"/>
          <w:sz w:val="20"/>
          <w:szCs w:val="20"/>
        </w:rPr>
        <w:t>with a Cinnamon Twill</w:t>
      </w:r>
    </w:p>
    <w:p w14:paraId="40C8F477" w14:textId="77777777" w:rsidR="003B70EF" w:rsidRDefault="003B70EF" w:rsidP="00C55CD7">
      <w:pPr>
        <w:pStyle w:val="ListParagraph"/>
        <w:rPr>
          <w:color w:val="auto"/>
          <w:sz w:val="20"/>
          <w:szCs w:val="20"/>
        </w:rPr>
      </w:pPr>
    </w:p>
    <w:p w14:paraId="04ECAACC" w14:textId="17911F85" w:rsidR="00794612" w:rsidRPr="00794612" w:rsidRDefault="00C55CD7" w:rsidP="00C55CD7">
      <w:pPr>
        <w:pStyle w:val="ListParagraph"/>
        <w:rPr>
          <w:color w:val="auto"/>
          <w:sz w:val="20"/>
          <w:szCs w:val="20"/>
        </w:rPr>
      </w:pPr>
      <w:r w:rsidRPr="00C55CD7">
        <w:rPr>
          <w:color w:val="auto"/>
          <w:sz w:val="20"/>
          <w:szCs w:val="20"/>
        </w:rPr>
        <w:t>Chocolate &amp; Grand Marnier Mousse with Biscotti</w:t>
      </w:r>
    </w:p>
    <w:p w14:paraId="129ADE9D" w14:textId="77777777" w:rsidR="00C55CD7" w:rsidRDefault="00C55CD7" w:rsidP="00C55CD7">
      <w:pPr>
        <w:rPr>
          <w:color w:val="auto"/>
          <w:sz w:val="20"/>
          <w:szCs w:val="20"/>
        </w:rPr>
      </w:pPr>
    </w:p>
    <w:p w14:paraId="68404A21" w14:textId="4A65529E" w:rsidR="00794612" w:rsidRPr="004B6883" w:rsidRDefault="00C55CD7" w:rsidP="00C55CD7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</w:t>
      </w:r>
      <w:r w:rsidR="00794612" w:rsidRPr="004B6883">
        <w:rPr>
          <w:color w:val="auto"/>
          <w:sz w:val="20"/>
          <w:szCs w:val="20"/>
        </w:rPr>
        <w:t xml:space="preserve">Rice Pudding with </w:t>
      </w:r>
      <w:r w:rsidR="00C43082" w:rsidRPr="004B6883">
        <w:rPr>
          <w:color w:val="auto"/>
          <w:sz w:val="20"/>
          <w:szCs w:val="20"/>
        </w:rPr>
        <w:t>B</w:t>
      </w:r>
      <w:r w:rsidR="00794612" w:rsidRPr="004B6883">
        <w:rPr>
          <w:color w:val="auto"/>
          <w:sz w:val="20"/>
          <w:szCs w:val="20"/>
        </w:rPr>
        <w:t xml:space="preserve">lackcurrant </w:t>
      </w:r>
      <w:r w:rsidR="00C43082" w:rsidRPr="004B6883">
        <w:rPr>
          <w:color w:val="auto"/>
          <w:sz w:val="20"/>
          <w:szCs w:val="20"/>
        </w:rPr>
        <w:t>J</w:t>
      </w:r>
      <w:r w:rsidR="00794612" w:rsidRPr="004B6883">
        <w:rPr>
          <w:color w:val="auto"/>
          <w:sz w:val="20"/>
          <w:szCs w:val="20"/>
        </w:rPr>
        <w:t>am</w:t>
      </w:r>
    </w:p>
    <w:p w14:paraId="0568B938" w14:textId="77777777" w:rsidR="00794612" w:rsidRPr="00794612" w:rsidRDefault="00794612" w:rsidP="00794612">
      <w:pPr>
        <w:pStyle w:val="ListParagraph"/>
        <w:rPr>
          <w:color w:val="auto"/>
          <w:sz w:val="20"/>
          <w:szCs w:val="20"/>
        </w:rPr>
      </w:pPr>
    </w:p>
    <w:p w14:paraId="6A16E573" w14:textId="0944475C" w:rsidR="003B70EF" w:rsidRDefault="003B70EF" w:rsidP="00794612">
      <w:pPr>
        <w:rPr>
          <w:color w:val="auto"/>
          <w:sz w:val="18"/>
          <w:szCs w:val="18"/>
        </w:rPr>
      </w:pPr>
    </w:p>
    <w:p w14:paraId="09920397" w14:textId="08AA2B4B" w:rsidR="003B70EF" w:rsidRDefault="003B70EF" w:rsidP="003B70EF">
      <w:pPr>
        <w:jc w:val="both"/>
        <w:rPr>
          <w:color w:val="auto"/>
          <w:sz w:val="18"/>
          <w:szCs w:val="18"/>
        </w:rPr>
      </w:pPr>
    </w:p>
    <w:p w14:paraId="43A6DD84" w14:textId="7C9577D9" w:rsidR="003B70EF" w:rsidRDefault="003B70EF" w:rsidP="00794612">
      <w:pPr>
        <w:rPr>
          <w:color w:val="auto"/>
          <w:sz w:val="18"/>
          <w:szCs w:val="18"/>
        </w:rPr>
      </w:pPr>
    </w:p>
    <w:p w14:paraId="7E2F9566" w14:textId="1AC70F73" w:rsidR="003B70EF" w:rsidRDefault="003B70EF" w:rsidP="00794612">
      <w:pPr>
        <w:rPr>
          <w:color w:val="auto"/>
          <w:sz w:val="18"/>
          <w:szCs w:val="18"/>
        </w:rPr>
      </w:pPr>
    </w:p>
    <w:p w14:paraId="11C993B3" w14:textId="24304256" w:rsidR="00794612" w:rsidRDefault="003B70EF" w:rsidP="00794612">
      <w:pPr>
        <w:rPr>
          <w:color w:val="auto"/>
          <w:sz w:val="18"/>
          <w:szCs w:val="18"/>
        </w:rPr>
      </w:pPr>
      <w:r w:rsidRPr="00794612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A64DE" wp14:editId="2D4C7501">
                <wp:simplePos x="0" y="0"/>
                <wp:positionH relativeFrom="column">
                  <wp:posOffset>1666240</wp:posOffset>
                </wp:positionH>
                <wp:positionV relativeFrom="paragraph">
                  <wp:posOffset>6985</wp:posOffset>
                </wp:positionV>
                <wp:extent cx="4200525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02AFE" w14:textId="77777777" w:rsidR="00794612" w:rsidRPr="00794612" w:rsidRDefault="00794612" w:rsidP="00794612">
                            <w:pPr>
                              <w:pStyle w:val="Italic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94612">
                              <w:rPr>
                                <w:color w:val="auto"/>
                                <w:sz w:val="16"/>
                                <w:szCs w:val="16"/>
                              </w:rPr>
                              <w:t>Please let us know if you have any dietary requirements.</w:t>
                            </w:r>
                          </w:p>
                          <w:p w14:paraId="6E5E4343" w14:textId="77777777" w:rsidR="00794612" w:rsidRPr="00794612" w:rsidRDefault="00794612" w:rsidP="00794612">
                            <w:pPr>
                              <w:rPr>
                                <w:color w:val="auto"/>
                              </w:rPr>
                            </w:pPr>
                            <w:r w:rsidRPr="00794612">
                              <w:rPr>
                                <w:color w:val="auto"/>
                                <w:sz w:val="16"/>
                                <w:szCs w:val="16"/>
                              </w:rPr>
                              <w:t>We require a deposit of £10 per person at the time of booking &amp; pre-orders must be returned a week prior to your booking.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CBA6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2pt;margin-top:.55pt;width:330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" filled="f" stroked="f" strokeweight=".5pt">
                <v:textbox>
                  <w:txbxContent>
                    <w:p w14:paraId="72602AFE" w14:textId="77777777" w:rsidR="00794612" w:rsidRPr="00794612" w:rsidRDefault="00794612" w:rsidP="00794612">
                      <w:pPr>
                        <w:pStyle w:val="Italic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94612">
                        <w:rPr>
                          <w:color w:val="auto"/>
                          <w:sz w:val="16"/>
                          <w:szCs w:val="16"/>
                        </w:rPr>
                        <w:t>Please let us know if you have any dietary requirements.</w:t>
                      </w:r>
                    </w:p>
                    <w:p w14:paraId="6E5E4343" w14:textId="77777777" w:rsidR="00794612" w:rsidRPr="00794612" w:rsidRDefault="00794612" w:rsidP="00794612">
                      <w:pPr>
                        <w:rPr>
                          <w:color w:val="auto"/>
                        </w:rPr>
                      </w:pPr>
                      <w:r w:rsidRPr="00794612">
                        <w:rPr>
                          <w:color w:val="auto"/>
                          <w:sz w:val="16"/>
                          <w:szCs w:val="16"/>
                        </w:rPr>
                        <w:t>We require a deposit of £10 per person at the time of booking &amp; pre-orders must be returned a week prior to your booking.</w:t>
                      </w:r>
                    </w:p>
                  </w:txbxContent>
                </v:textbox>
              </v:shape>
            </w:pict>
          </mc:Fallback>
        </mc:AlternateContent>
      </w:r>
    </w:p>
    <w:p w14:paraId="52905397" w14:textId="13B99FD7" w:rsidR="00794612" w:rsidRPr="00794612" w:rsidRDefault="00794612" w:rsidP="00794612">
      <w:pPr>
        <w:jc w:val="both"/>
        <w:rPr>
          <w:color w:val="auto"/>
          <w:sz w:val="18"/>
          <w:szCs w:val="18"/>
        </w:rPr>
      </w:pPr>
      <w:r w:rsidRPr="00794612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E596E" wp14:editId="070C3218">
                <wp:simplePos x="0" y="0"/>
                <wp:positionH relativeFrom="column">
                  <wp:posOffset>2133600</wp:posOffset>
                </wp:positionH>
                <wp:positionV relativeFrom="paragraph">
                  <wp:posOffset>678180</wp:posOffset>
                </wp:positionV>
                <wp:extent cx="30861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75E3F" w14:textId="77777777" w:rsidR="00794612" w:rsidRPr="00794612" w:rsidRDefault="00794612" w:rsidP="00794612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94612">
                              <w:rPr>
                                <w:color w:val="auto"/>
                                <w:sz w:val="16"/>
                                <w:szCs w:val="16"/>
                              </w:rPr>
                              <w:t>A discretionary 12.5% service charge will be added to your bill.</w:t>
                            </w:r>
                          </w:p>
                          <w:p w14:paraId="19F768F0" w14:textId="77777777" w:rsidR="00794612" w:rsidRDefault="00794612" w:rsidP="00794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BE596E" id="Text Box 1" o:spid="_x0000_s1027" type="#_x0000_t202" style="position:absolute;left:0;text-align:left;margin-left:168pt;margin-top:53.4pt;width:243pt;height:5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" filled="f" stroked="f" strokeweight=".5pt">
                <v:textbox>
                  <w:txbxContent>
                    <w:p w14:paraId="31475E3F" w14:textId="77777777" w:rsidR="00794612" w:rsidRPr="00794612" w:rsidRDefault="00794612" w:rsidP="00794612">
                      <w:pPr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94612">
                        <w:rPr>
                          <w:color w:val="auto"/>
                          <w:sz w:val="16"/>
                          <w:szCs w:val="16"/>
                        </w:rPr>
                        <w:t>A discretionary 12.5% service charge will be added to your bill.</w:t>
                      </w:r>
                    </w:p>
                    <w:p w14:paraId="19F768F0" w14:textId="77777777" w:rsidR="00794612" w:rsidRDefault="00794612" w:rsidP="00794612"/>
                  </w:txbxContent>
                </v:textbox>
              </v:shape>
            </w:pict>
          </mc:Fallback>
        </mc:AlternateContent>
      </w:r>
      <w:bookmarkEnd w:id="0"/>
    </w:p>
    <w:sectPr w:rsidR="00794612" w:rsidRPr="00794612" w:rsidSect="006C0153">
      <w:footerReference w:type="default" r:id="rId9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B7A70" w14:textId="77777777" w:rsidR="0070552A" w:rsidRDefault="0070552A" w:rsidP="008D11BB">
      <w:r>
        <w:separator/>
      </w:r>
    </w:p>
  </w:endnote>
  <w:endnote w:type="continuationSeparator" w:id="0">
    <w:p w14:paraId="71B963FB" w14:textId="77777777" w:rsidR="0070552A" w:rsidRDefault="0070552A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6985" w14:textId="4FF5B48A" w:rsidR="00F44DCD" w:rsidRDefault="00F44DCD" w:rsidP="00F44DCD">
    <w:pPr>
      <w:pStyle w:val="Footer"/>
      <w:jc w:val="both"/>
    </w:pPr>
  </w:p>
  <w:p w14:paraId="2316D736" w14:textId="0E403CE9" w:rsidR="00B83D51" w:rsidRDefault="00B83D51" w:rsidP="00F44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3261D" w14:textId="77777777" w:rsidR="0070552A" w:rsidRDefault="0070552A" w:rsidP="008D11BB">
      <w:r>
        <w:separator/>
      </w:r>
    </w:p>
  </w:footnote>
  <w:footnote w:type="continuationSeparator" w:id="0">
    <w:p w14:paraId="75F877F6" w14:textId="77777777" w:rsidR="0070552A" w:rsidRDefault="0070552A" w:rsidP="008D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CD"/>
    <w:rsid w:val="00044BB6"/>
    <w:rsid w:val="00080CE3"/>
    <w:rsid w:val="001A3AFB"/>
    <w:rsid w:val="001B4830"/>
    <w:rsid w:val="001C6E27"/>
    <w:rsid w:val="001D013D"/>
    <w:rsid w:val="00351883"/>
    <w:rsid w:val="00381CEA"/>
    <w:rsid w:val="003B70EF"/>
    <w:rsid w:val="0041075F"/>
    <w:rsid w:val="00420BDB"/>
    <w:rsid w:val="00434A90"/>
    <w:rsid w:val="00470EA4"/>
    <w:rsid w:val="0048225D"/>
    <w:rsid w:val="004B6007"/>
    <w:rsid w:val="004B6883"/>
    <w:rsid w:val="004C0026"/>
    <w:rsid w:val="004C468A"/>
    <w:rsid w:val="00554927"/>
    <w:rsid w:val="0057725B"/>
    <w:rsid w:val="00581368"/>
    <w:rsid w:val="005B306C"/>
    <w:rsid w:val="006010BF"/>
    <w:rsid w:val="00601CA0"/>
    <w:rsid w:val="00647669"/>
    <w:rsid w:val="00657188"/>
    <w:rsid w:val="00677AD4"/>
    <w:rsid w:val="006953DA"/>
    <w:rsid w:val="006C0153"/>
    <w:rsid w:val="006D5E14"/>
    <w:rsid w:val="0070552A"/>
    <w:rsid w:val="007365C0"/>
    <w:rsid w:val="00794612"/>
    <w:rsid w:val="007A50DA"/>
    <w:rsid w:val="008A1E34"/>
    <w:rsid w:val="008A5DA4"/>
    <w:rsid w:val="008D11BB"/>
    <w:rsid w:val="008D7C7A"/>
    <w:rsid w:val="008F4F61"/>
    <w:rsid w:val="008F623B"/>
    <w:rsid w:val="008F6B9C"/>
    <w:rsid w:val="00972061"/>
    <w:rsid w:val="009B73A6"/>
    <w:rsid w:val="009E126D"/>
    <w:rsid w:val="009F583A"/>
    <w:rsid w:val="00A510C0"/>
    <w:rsid w:val="00A66978"/>
    <w:rsid w:val="00A7442E"/>
    <w:rsid w:val="00B540F4"/>
    <w:rsid w:val="00B749BC"/>
    <w:rsid w:val="00B83D51"/>
    <w:rsid w:val="00B85920"/>
    <w:rsid w:val="00BB6BD8"/>
    <w:rsid w:val="00C34AB2"/>
    <w:rsid w:val="00C40B1E"/>
    <w:rsid w:val="00C43082"/>
    <w:rsid w:val="00C55CD7"/>
    <w:rsid w:val="00CA727F"/>
    <w:rsid w:val="00D127BF"/>
    <w:rsid w:val="00D454F3"/>
    <w:rsid w:val="00D66CDA"/>
    <w:rsid w:val="00D851A0"/>
    <w:rsid w:val="00DF3A7F"/>
    <w:rsid w:val="00E346F2"/>
    <w:rsid w:val="00E4359F"/>
    <w:rsid w:val="00E74552"/>
    <w:rsid w:val="00EF309E"/>
    <w:rsid w:val="00F06832"/>
    <w:rsid w:val="00F44DCD"/>
    <w:rsid w:val="00F840AF"/>
    <w:rsid w:val="00F90822"/>
    <w:rsid w:val="00F92067"/>
    <w:rsid w:val="00FE152A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EB600"/>
  <w15:docId w15:val="{98FF5516-7E8C-4569-8FD1-084C6E40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B749BC"/>
    <w:rPr>
      <w:caps/>
    </w:rPr>
  </w:style>
  <w:style w:type="paragraph" w:customStyle="1" w:styleId="DateTime">
    <w:name w:val="Date &amp; Time"/>
    <w:basedOn w:val="Normal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Italic">
    <w:name w:val="Italic"/>
    <w:basedOn w:val="Normal"/>
    <w:qFormat/>
    <w:rsid w:val="00B749BC"/>
    <w:pPr>
      <w:spacing w:before="240" w:after="24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BB"/>
    <w:rPr>
      <w:rFonts w:asciiTheme="majorHAnsi" w:hAnsiTheme="majorHAnsi"/>
      <w:color w:val="84AA33"/>
    </w:rPr>
  </w:style>
  <w:style w:type="paragraph" w:styleId="Footer">
    <w:name w:val="footer"/>
    <w:basedOn w:val="Normal"/>
    <w:link w:val="Foot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BB"/>
    <w:rPr>
      <w:rFonts w:asciiTheme="majorHAnsi" w:hAnsiTheme="majorHAnsi"/>
      <w:color w:val="84AA33"/>
    </w:rPr>
  </w:style>
  <w:style w:type="character" w:styleId="PlaceholderText">
    <w:name w:val="Placeholder Text"/>
    <w:basedOn w:val="DefaultParagraphFont"/>
    <w:uiPriority w:val="99"/>
    <w:semiHidden/>
    <w:rsid w:val="00B749BC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1883"/>
  </w:style>
  <w:style w:type="paragraph" w:styleId="BlockText">
    <w:name w:val="Block Text"/>
    <w:basedOn w:val="Normal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8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883"/>
    <w:rPr>
      <w:rFonts w:asciiTheme="majorHAnsi" w:hAnsiTheme="majorHAnsi"/>
      <w:color w:val="84AA33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8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883"/>
    <w:rPr>
      <w:rFonts w:asciiTheme="majorHAnsi" w:hAnsiTheme="majorHAnsi"/>
      <w:color w:val="84AA3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18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BookTitle">
    <w:name w:val="Book Title"/>
    <w:basedOn w:val="DefaultParagraphFont"/>
    <w:uiPriority w:val="33"/>
    <w:qFormat/>
    <w:rsid w:val="0035188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188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1883"/>
    <w:rPr>
      <w:rFonts w:asciiTheme="majorHAnsi" w:hAnsiTheme="majorHAnsi"/>
      <w:color w:val="84AA33"/>
    </w:rPr>
  </w:style>
  <w:style w:type="table" w:styleId="ColorfulGrid">
    <w:name w:val="Colorful Grid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188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DarkList">
    <w:name w:val="Dark List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1883"/>
  </w:style>
  <w:style w:type="character" w:customStyle="1" w:styleId="DateChar">
    <w:name w:val="Date Char"/>
    <w:basedOn w:val="DefaultParagraphFont"/>
    <w:link w:val="Date"/>
    <w:uiPriority w:val="99"/>
    <w:semiHidden/>
    <w:rsid w:val="00351883"/>
    <w:rPr>
      <w:rFonts w:asciiTheme="majorHAnsi" w:hAnsiTheme="majorHAnsi"/>
      <w:color w:val="84AA33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18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1883"/>
    <w:rPr>
      <w:rFonts w:asciiTheme="majorHAnsi" w:hAnsiTheme="majorHAnsi"/>
      <w:color w:val="84AA33"/>
    </w:rPr>
  </w:style>
  <w:style w:type="character" w:styleId="Emphasis">
    <w:name w:val="Emphasis"/>
    <w:basedOn w:val="DefaultParagraphFont"/>
    <w:uiPriority w:val="20"/>
    <w:qFormat/>
    <w:rsid w:val="003518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188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88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styleId="GridTable1Light">
    <w:name w:val="Grid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51883"/>
  </w:style>
  <w:style w:type="paragraph" w:styleId="HTMLAddress">
    <w:name w:val="HTML Address"/>
    <w:basedOn w:val="Normal"/>
    <w:link w:val="HTMLAddressChar"/>
    <w:uiPriority w:val="99"/>
    <w:semiHidden/>
    <w:unhideWhenUsed/>
    <w:rsid w:val="003518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HTMLCite">
    <w:name w:val="HTML Cite"/>
    <w:basedOn w:val="DefaultParagraphFont"/>
    <w:uiPriority w:val="99"/>
    <w:semiHidden/>
    <w:unhideWhenUsed/>
    <w:rsid w:val="003518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518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518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188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188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188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188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188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188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188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188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188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749B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51883"/>
  </w:style>
  <w:style w:type="paragraph" w:styleId="List">
    <w:name w:val="List"/>
    <w:basedOn w:val="Normal"/>
    <w:uiPriority w:val="99"/>
    <w:semiHidden/>
    <w:unhideWhenUsed/>
    <w:rsid w:val="003518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18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18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18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18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18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18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18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518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NoSpacing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alWeb">
    <w:name w:val="Normal (Web)"/>
    <w:basedOn w:val="Normal"/>
    <w:uiPriority w:val="99"/>
    <w:semiHidden/>
    <w:unhideWhenUsed/>
    <w:rsid w:val="003518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18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18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1883"/>
    <w:rPr>
      <w:rFonts w:asciiTheme="majorHAnsi" w:hAnsiTheme="majorHAnsi"/>
      <w:color w:val="84AA33"/>
    </w:rPr>
  </w:style>
  <w:style w:type="character" w:styleId="PageNumber">
    <w:name w:val="page number"/>
    <w:basedOn w:val="DefaultParagraphFont"/>
    <w:uiPriority w:val="99"/>
    <w:semiHidden/>
    <w:unhideWhenUsed/>
    <w:rsid w:val="00351883"/>
  </w:style>
  <w:style w:type="table" w:styleId="PlainTable1">
    <w:name w:val="Plain Table 1"/>
    <w:basedOn w:val="TableNormal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18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1883"/>
    <w:rPr>
      <w:rFonts w:asciiTheme="majorHAnsi" w:hAnsiTheme="majorHAnsi"/>
      <w:color w:val="84AA33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188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1883"/>
    <w:rPr>
      <w:rFonts w:asciiTheme="majorHAnsi" w:hAnsiTheme="majorHAnsi"/>
      <w:color w:val="84AA33"/>
    </w:rPr>
  </w:style>
  <w:style w:type="character" w:styleId="SmartHyperlink">
    <w:name w:val="Smart Hyperlink"/>
    <w:basedOn w:val="DefaultParagraphFont"/>
    <w:uiPriority w:val="99"/>
    <w:semiHidden/>
    <w:unhideWhenUsed/>
    <w:rsid w:val="00351883"/>
    <w:rPr>
      <w:u w:val="dotted"/>
    </w:rPr>
  </w:style>
  <w:style w:type="character" w:styleId="Strong">
    <w:name w:val="Strong"/>
    <w:basedOn w:val="DefaultParagraphFont"/>
    <w:uiPriority w:val="22"/>
    <w:qFormat/>
    <w:rsid w:val="003518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8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18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518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18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1883"/>
  </w:style>
  <w:style w:type="table" w:styleId="TableProfessional">
    <w:name w:val="Table Professional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5188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18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18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18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18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18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18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18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18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188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\AppData\Roaming\Microsoft\Templates\Holiday%20party%20invitation%20with%20ornaments%20and%20red%20ribbon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red ribbon (Formal design).dotx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</dc:creator>
  <cp:lastModifiedBy>Enquiries</cp:lastModifiedBy>
  <cp:revision>3</cp:revision>
  <cp:lastPrinted>2019-12-18T10:22:00Z</cp:lastPrinted>
  <dcterms:created xsi:type="dcterms:W3CDTF">2020-09-14T13:53:00Z</dcterms:created>
  <dcterms:modified xsi:type="dcterms:W3CDTF">2020-09-14T13:56:00Z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